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AC4F3F" w:rsidR="009815C7" w:rsidRPr="007B0071" w:rsidRDefault="00B967E9" w:rsidP="00373F3E">
      <w:pPr>
        <w:spacing w:after="0" w:line="240" w:lineRule="auto"/>
        <w:jc w:val="center"/>
        <w:rPr>
          <w:rFonts w:ascii="Sylfaen" w:hAnsi="Sylfaen" w:cs="Sylfaen"/>
          <w:b/>
          <w:lang w:val="ka-GE"/>
        </w:rPr>
      </w:pPr>
      <w:r>
        <w:rPr>
          <w:rFonts w:ascii="Sylfaen" w:hAnsi="Sylfaen" w:cs="Sylfaen"/>
          <w:b/>
          <w:lang w:val="ka-GE"/>
        </w:rPr>
        <w:t xml:space="preserve">მთაწმინდა-კრწანისის რაიონში წყალსადენისა და წყალარინების </w:t>
      </w:r>
      <w:r w:rsidR="001B3A41">
        <w:rPr>
          <w:rFonts w:ascii="Sylfaen" w:hAnsi="Sylfaen" w:cs="Sylfaen"/>
          <w:b/>
          <w:lang w:val="ka-GE"/>
        </w:rPr>
        <w:t>ქსელ</w:t>
      </w:r>
      <w:r w:rsidR="00466D17">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AE923C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lastRenderedPageBreak/>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67E9"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7A43A5A" w:rsidR="00DB5C8D" w:rsidRPr="006005A1" w:rsidRDefault="00B967E9" w:rsidP="00696A50">
      <w:pPr>
        <w:spacing w:after="0" w:line="240" w:lineRule="auto"/>
        <w:jc w:val="both"/>
        <w:rPr>
          <w:rFonts w:ascii="Sylfaen" w:hAnsi="Sylfaen" w:cs="Sylfaen"/>
          <w:lang w:val="ka-GE"/>
        </w:rPr>
      </w:pPr>
      <w:r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 xml:space="preserve">ზე </w:t>
      </w:r>
      <w:bookmarkStart w:id="0" w:name="_GoBack"/>
      <w:bookmarkEnd w:id="0"/>
      <w:r w:rsidR="00696A50">
        <w:rPr>
          <w:rFonts w:ascii="Sylfaen" w:hAnsi="Sylfaen"/>
          <w:lang w:val="ka-GE"/>
        </w:rPr>
        <w:t>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 xml:space="preserve">დამადასტურებელი დოკუმენტ(ებ)ი ან/და </w:t>
      </w:r>
      <w:r w:rsidR="009D5E96" w:rsidRPr="007B0071">
        <w:rPr>
          <w:rFonts w:ascii="Sylfaen" w:hAnsi="Sylfaen"/>
          <w:lang w:val="ka-GE"/>
        </w:rPr>
        <w:lastRenderedPageBreak/>
        <w:t>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F98DF68"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36D29">
        <w:rPr>
          <w:rFonts w:ascii="Sylfaen" w:hAnsi="Sylfaen" w:cs="Sylfaen"/>
          <w:b/>
          <w:sz w:val="20"/>
          <w:szCs w:val="20"/>
        </w:rPr>
        <w:t>11</w:t>
      </w:r>
      <w:r w:rsidR="00B967E9">
        <w:rPr>
          <w:rFonts w:ascii="Sylfaen" w:hAnsi="Sylfaen" w:cs="Sylfaen"/>
          <w:b/>
          <w:sz w:val="20"/>
          <w:szCs w:val="20"/>
          <w:lang w:val="ka-GE"/>
        </w:rPr>
        <w:t xml:space="preserve"> </w:t>
      </w:r>
      <w:r w:rsidR="00336D29">
        <w:rPr>
          <w:rFonts w:ascii="Helvetica" w:hAnsi="Helvetica" w:cs="Sylfaen"/>
          <w:b/>
          <w:sz w:val="20"/>
          <w:szCs w:val="20"/>
          <w:lang w:val="ka-GE"/>
        </w:rPr>
        <w:t>ნოემბერი</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w:t>
      </w:r>
      <w:r w:rsidRPr="007B0071">
        <w:rPr>
          <w:rFonts w:ascii="Sylfaen" w:hAnsi="Sylfaen"/>
          <w:lang w:val="ka-GE"/>
        </w:rPr>
        <w:lastRenderedPageBreak/>
        <w:t>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lastRenderedPageBreak/>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74FB" w14:textId="77777777" w:rsidR="00C545C8" w:rsidRDefault="00C545C8" w:rsidP="007902EA">
      <w:pPr>
        <w:spacing w:after="0" w:line="240" w:lineRule="auto"/>
      </w:pPr>
      <w:r>
        <w:separator/>
      </w:r>
    </w:p>
  </w:endnote>
  <w:endnote w:type="continuationSeparator" w:id="0">
    <w:p w14:paraId="52C36A3B" w14:textId="77777777" w:rsidR="00C545C8" w:rsidRDefault="00C545C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Calibri"/>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02A19B5C" w:rsidR="004A3BD8" w:rsidRDefault="004A3BD8">
        <w:pPr>
          <w:pStyle w:val="Footer"/>
          <w:jc w:val="right"/>
        </w:pPr>
        <w:r>
          <w:fldChar w:fldCharType="begin"/>
        </w:r>
        <w:r>
          <w:instrText xml:space="preserve"> PAGE   \* MERGEFORMAT </w:instrText>
        </w:r>
        <w:r>
          <w:fldChar w:fldCharType="separate"/>
        </w:r>
        <w:r w:rsidR="0078241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EE7F" w14:textId="77777777" w:rsidR="00C545C8" w:rsidRDefault="00C545C8" w:rsidP="007902EA">
      <w:pPr>
        <w:spacing w:after="0" w:line="240" w:lineRule="auto"/>
      </w:pPr>
      <w:r>
        <w:separator/>
      </w:r>
    </w:p>
  </w:footnote>
  <w:footnote w:type="continuationSeparator" w:id="0">
    <w:p w14:paraId="52E459B8" w14:textId="77777777" w:rsidR="00C545C8" w:rsidRDefault="00C545C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36D29"/>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45C8"/>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E54B-9EB9-854C-959E-56E99849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6</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270</cp:revision>
  <cp:lastPrinted>2015-07-27T06:36:00Z</cp:lastPrinted>
  <dcterms:created xsi:type="dcterms:W3CDTF">2017-02-28T15:04:00Z</dcterms:created>
  <dcterms:modified xsi:type="dcterms:W3CDTF">2022-11-04T13:24:00Z</dcterms:modified>
</cp:coreProperties>
</file>